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FA" w:rsidRDefault="00BB3B2D" w:rsidP="009813D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ДОПОЛНЕНИЕ</w:t>
      </w:r>
      <w:r w:rsidR="009813D6">
        <w:rPr>
          <w:b/>
          <w:bCs/>
          <w:sz w:val="28"/>
          <w:szCs w:val="28"/>
        </w:rPr>
        <w:t xml:space="preserve"> </w:t>
      </w:r>
      <w:r w:rsidRPr="003D43E9">
        <w:rPr>
          <w:b/>
          <w:bCs/>
          <w:sz w:val="28"/>
          <w:szCs w:val="28"/>
        </w:rPr>
        <w:t xml:space="preserve"> </w:t>
      </w:r>
      <w:r w:rsidR="003D43E9" w:rsidRPr="003D43E9">
        <w:rPr>
          <w:b/>
          <w:bCs/>
          <w:sz w:val="28"/>
          <w:szCs w:val="28"/>
        </w:rPr>
        <w:t xml:space="preserve"> </w:t>
      </w:r>
    </w:p>
    <w:p w:rsidR="009813D6" w:rsidRPr="004450F9" w:rsidRDefault="00BB3B2D" w:rsidP="009813D6">
      <w:pPr>
        <w:jc w:val="center"/>
        <w:rPr>
          <w:b/>
        </w:rPr>
      </w:pPr>
      <w:r w:rsidRPr="003D43E9">
        <w:rPr>
          <w:b/>
          <w:bCs/>
          <w:sz w:val="28"/>
          <w:szCs w:val="28"/>
        </w:rPr>
        <w:t xml:space="preserve">к </w:t>
      </w:r>
      <w:r w:rsidR="003D43E9" w:rsidRPr="003D43E9">
        <w:rPr>
          <w:b/>
          <w:bCs/>
          <w:sz w:val="28"/>
          <w:szCs w:val="28"/>
        </w:rPr>
        <w:t xml:space="preserve"> </w:t>
      </w:r>
      <w:r w:rsidR="00C913FA">
        <w:rPr>
          <w:b/>
          <w:bCs/>
          <w:sz w:val="28"/>
          <w:szCs w:val="28"/>
        </w:rPr>
        <w:t>П</w:t>
      </w:r>
      <w:r w:rsidR="00C913FA">
        <w:rPr>
          <w:b/>
          <w:sz w:val="28"/>
          <w:szCs w:val="28"/>
        </w:rPr>
        <w:t xml:space="preserve">оложению </w:t>
      </w:r>
      <w:r w:rsidR="003D43E9" w:rsidRPr="003D43E9">
        <w:rPr>
          <w:b/>
          <w:sz w:val="28"/>
          <w:szCs w:val="28"/>
        </w:rPr>
        <w:t xml:space="preserve">о соревнованиях </w:t>
      </w:r>
      <w:r w:rsidR="009813D6" w:rsidRPr="004450F9">
        <w:rPr>
          <w:b/>
          <w:sz w:val="28"/>
          <w:szCs w:val="28"/>
        </w:rPr>
        <w:t xml:space="preserve">на кубок </w:t>
      </w:r>
      <w:r w:rsidR="009813D6">
        <w:rPr>
          <w:b/>
          <w:sz w:val="28"/>
          <w:szCs w:val="28"/>
        </w:rPr>
        <w:t xml:space="preserve">горнолыжного комплекса </w:t>
      </w:r>
      <w:r w:rsidR="009813D6" w:rsidRPr="004450F9">
        <w:rPr>
          <w:b/>
          <w:sz w:val="28"/>
          <w:szCs w:val="28"/>
        </w:rPr>
        <w:t xml:space="preserve"> «Северный склон»</w:t>
      </w:r>
    </w:p>
    <w:p w:rsidR="009813D6" w:rsidRPr="0024184C" w:rsidRDefault="009813D6" w:rsidP="009813D6">
      <w:pPr>
        <w:jc w:val="center"/>
        <w:rPr>
          <w:b/>
          <w:sz w:val="28"/>
          <w:szCs w:val="28"/>
        </w:rPr>
      </w:pPr>
      <w:bookmarkStart w:id="1" w:name="OLE_LINK1"/>
      <w:r w:rsidRPr="0024184C">
        <w:rPr>
          <w:b/>
          <w:sz w:val="28"/>
          <w:szCs w:val="28"/>
        </w:rPr>
        <w:t>сезона 20</w:t>
      </w:r>
      <w:r w:rsidRPr="00603A52">
        <w:rPr>
          <w:b/>
          <w:sz w:val="28"/>
          <w:szCs w:val="28"/>
        </w:rPr>
        <w:t>1</w:t>
      </w:r>
      <w:r w:rsidR="0044751D" w:rsidRPr="0044751D">
        <w:rPr>
          <w:b/>
          <w:sz w:val="28"/>
          <w:szCs w:val="28"/>
        </w:rPr>
        <w:t>6</w:t>
      </w:r>
      <w:r w:rsidRPr="0024184C">
        <w:rPr>
          <w:b/>
          <w:sz w:val="28"/>
          <w:szCs w:val="28"/>
        </w:rPr>
        <w:t>-201</w:t>
      </w:r>
      <w:r w:rsidR="0044751D" w:rsidRPr="0044751D">
        <w:rPr>
          <w:b/>
          <w:sz w:val="28"/>
          <w:szCs w:val="28"/>
        </w:rPr>
        <w:t>7</w:t>
      </w:r>
      <w:r w:rsidRPr="0024184C">
        <w:rPr>
          <w:b/>
          <w:sz w:val="28"/>
          <w:szCs w:val="28"/>
        </w:rPr>
        <w:t xml:space="preserve"> гг.</w:t>
      </w:r>
    </w:p>
    <w:bookmarkEnd w:id="1"/>
    <w:p w:rsidR="003D43E9" w:rsidRPr="003D43E9" w:rsidRDefault="003D43E9" w:rsidP="003D43E9">
      <w:pPr>
        <w:jc w:val="center"/>
        <w:rPr>
          <w:b/>
          <w:sz w:val="28"/>
          <w:szCs w:val="28"/>
        </w:rPr>
      </w:pPr>
    </w:p>
    <w:p w:rsidR="00BB3B2D" w:rsidRPr="0018634F" w:rsidRDefault="000C60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BB3B2D" w:rsidRPr="003D43E9">
        <w:rPr>
          <w:b/>
          <w:bCs/>
          <w:sz w:val="28"/>
          <w:szCs w:val="28"/>
        </w:rPr>
        <w:t xml:space="preserve"> </w:t>
      </w:r>
      <w:r w:rsidR="003D35D4">
        <w:rPr>
          <w:b/>
          <w:bCs/>
          <w:sz w:val="28"/>
          <w:szCs w:val="28"/>
        </w:rPr>
        <w:t>этап</w:t>
      </w:r>
      <w:r w:rsidR="00626D2D">
        <w:rPr>
          <w:b/>
          <w:bCs/>
          <w:sz w:val="28"/>
          <w:szCs w:val="28"/>
        </w:rPr>
        <w:t xml:space="preserve"> </w:t>
      </w:r>
      <w:r w:rsidR="00BB3B2D" w:rsidRPr="003D43E9">
        <w:rPr>
          <w:b/>
          <w:bCs/>
          <w:sz w:val="28"/>
          <w:szCs w:val="28"/>
        </w:rPr>
        <w:t xml:space="preserve">и </w:t>
      </w:r>
      <w:r w:rsidR="007B3B80">
        <w:rPr>
          <w:b/>
          <w:bCs/>
          <w:sz w:val="28"/>
          <w:szCs w:val="28"/>
        </w:rPr>
        <w:t>фина</w:t>
      </w:r>
      <w:r w:rsidR="00BB3B2D" w:rsidRPr="003D43E9">
        <w:rPr>
          <w:b/>
          <w:bCs/>
          <w:sz w:val="28"/>
          <w:szCs w:val="28"/>
        </w:rPr>
        <w:t>л соревнований</w:t>
      </w:r>
      <w:r w:rsidR="003D43E9" w:rsidRPr="003D43E9">
        <w:rPr>
          <w:b/>
          <w:bCs/>
          <w:sz w:val="28"/>
          <w:szCs w:val="28"/>
        </w:rPr>
        <w:t xml:space="preserve">  - 1</w:t>
      </w:r>
      <w:r w:rsidR="0044751D" w:rsidRPr="0044751D">
        <w:rPr>
          <w:b/>
          <w:bCs/>
          <w:sz w:val="28"/>
          <w:szCs w:val="28"/>
        </w:rPr>
        <w:t>2</w:t>
      </w:r>
      <w:r w:rsidR="003D43E9" w:rsidRPr="003D43E9">
        <w:rPr>
          <w:b/>
          <w:bCs/>
          <w:sz w:val="28"/>
          <w:szCs w:val="28"/>
        </w:rPr>
        <w:t xml:space="preserve"> марта 201</w:t>
      </w:r>
      <w:r w:rsidR="0044751D" w:rsidRPr="0044751D">
        <w:rPr>
          <w:b/>
          <w:bCs/>
          <w:sz w:val="28"/>
          <w:szCs w:val="28"/>
        </w:rPr>
        <w:t>7</w:t>
      </w:r>
      <w:r w:rsidR="0018634F" w:rsidRPr="0018634F">
        <w:rPr>
          <w:b/>
          <w:bCs/>
          <w:sz w:val="28"/>
          <w:szCs w:val="28"/>
        </w:rPr>
        <w:t xml:space="preserve"> </w:t>
      </w:r>
      <w:r w:rsidR="003D43E9" w:rsidRPr="003D43E9">
        <w:rPr>
          <w:b/>
          <w:bCs/>
          <w:sz w:val="28"/>
          <w:szCs w:val="28"/>
        </w:rPr>
        <w:t>г</w:t>
      </w:r>
      <w:r w:rsidR="0018634F" w:rsidRPr="0018634F">
        <w:rPr>
          <w:b/>
          <w:bCs/>
          <w:sz w:val="28"/>
          <w:szCs w:val="28"/>
        </w:rPr>
        <w:t>.</w:t>
      </w:r>
    </w:p>
    <w:p w:rsidR="008D5006" w:rsidRDefault="008D5006" w:rsidP="00BB3B2D">
      <w:pPr>
        <w:jc w:val="center"/>
        <w:rPr>
          <w:i/>
          <w:iCs/>
          <w:sz w:val="28"/>
          <w:szCs w:val="28"/>
        </w:rPr>
      </w:pPr>
    </w:p>
    <w:p w:rsidR="00BB3B2D" w:rsidRPr="003D43E9" w:rsidRDefault="00BB3B2D" w:rsidP="00967BB2">
      <w:pPr>
        <w:jc w:val="both"/>
        <w:rPr>
          <w:i/>
          <w:iCs/>
          <w:sz w:val="28"/>
          <w:szCs w:val="28"/>
        </w:rPr>
      </w:pPr>
      <w:r w:rsidRPr="003D43E9">
        <w:rPr>
          <w:i/>
          <w:iCs/>
          <w:sz w:val="28"/>
          <w:szCs w:val="28"/>
        </w:rPr>
        <w:t>Уважаемые тренеры, пр</w:t>
      </w:r>
      <w:r w:rsidR="00231B67">
        <w:rPr>
          <w:i/>
          <w:iCs/>
          <w:sz w:val="28"/>
          <w:szCs w:val="28"/>
        </w:rPr>
        <w:t>едставители и руководители школ,</w:t>
      </w:r>
    </w:p>
    <w:p w:rsidR="009813D6" w:rsidRPr="004450F9" w:rsidRDefault="00BB3B2D" w:rsidP="00967BB2">
      <w:pPr>
        <w:jc w:val="both"/>
        <w:rPr>
          <w:b/>
        </w:rPr>
      </w:pPr>
      <w:r w:rsidRPr="003D43E9">
        <w:rPr>
          <w:sz w:val="28"/>
          <w:szCs w:val="28"/>
        </w:rPr>
        <w:t>1</w:t>
      </w:r>
      <w:r w:rsidR="003F1CE9" w:rsidRPr="003F1CE9">
        <w:rPr>
          <w:sz w:val="28"/>
          <w:szCs w:val="28"/>
        </w:rPr>
        <w:t>2</w:t>
      </w:r>
      <w:r w:rsidRPr="003D43E9">
        <w:rPr>
          <w:sz w:val="28"/>
          <w:szCs w:val="28"/>
        </w:rPr>
        <w:t xml:space="preserve"> марта 201</w:t>
      </w:r>
      <w:r w:rsidR="003F1CE9" w:rsidRPr="003F1CE9">
        <w:rPr>
          <w:sz w:val="28"/>
          <w:szCs w:val="28"/>
        </w:rPr>
        <w:t>7</w:t>
      </w:r>
      <w:r w:rsidR="0061025D" w:rsidRPr="0061025D">
        <w:rPr>
          <w:sz w:val="28"/>
          <w:szCs w:val="28"/>
        </w:rPr>
        <w:t xml:space="preserve"> </w:t>
      </w:r>
      <w:r w:rsidRPr="003D43E9">
        <w:rPr>
          <w:sz w:val="28"/>
          <w:szCs w:val="28"/>
        </w:rPr>
        <w:t xml:space="preserve"> года состоится </w:t>
      </w:r>
      <w:r w:rsidR="00D67E33">
        <w:rPr>
          <w:sz w:val="28"/>
          <w:szCs w:val="28"/>
        </w:rPr>
        <w:t>3</w:t>
      </w:r>
      <w:r>
        <w:rPr>
          <w:sz w:val="28"/>
          <w:szCs w:val="28"/>
        </w:rPr>
        <w:t>-й</w:t>
      </w:r>
      <w:r w:rsidRPr="003D43E9">
        <w:rPr>
          <w:sz w:val="28"/>
          <w:szCs w:val="28"/>
        </w:rPr>
        <w:t xml:space="preserve"> </w:t>
      </w:r>
      <w:r w:rsidR="003D35D4">
        <w:rPr>
          <w:sz w:val="28"/>
          <w:szCs w:val="28"/>
        </w:rPr>
        <w:t xml:space="preserve">этап </w:t>
      </w:r>
      <w:r w:rsidR="00ED2C36">
        <w:rPr>
          <w:sz w:val="28"/>
          <w:szCs w:val="28"/>
        </w:rPr>
        <w:t xml:space="preserve">и </w:t>
      </w:r>
      <w:r w:rsidR="00AE3C0A" w:rsidRPr="00AE3C0A">
        <w:rPr>
          <w:sz w:val="28"/>
          <w:szCs w:val="28"/>
        </w:rPr>
        <w:t xml:space="preserve"> </w:t>
      </w:r>
      <w:r w:rsidR="007B3B80">
        <w:rPr>
          <w:sz w:val="28"/>
          <w:szCs w:val="28"/>
        </w:rPr>
        <w:t>ф</w:t>
      </w:r>
      <w:r w:rsidR="00ED2C36">
        <w:rPr>
          <w:sz w:val="28"/>
          <w:szCs w:val="28"/>
        </w:rPr>
        <w:t xml:space="preserve">инал </w:t>
      </w:r>
      <w:r w:rsidR="003D43E9" w:rsidRPr="003D43E9">
        <w:rPr>
          <w:sz w:val="28"/>
          <w:szCs w:val="28"/>
        </w:rPr>
        <w:t xml:space="preserve">соревнований </w:t>
      </w:r>
      <w:r w:rsidR="009813D6" w:rsidRPr="009813D6">
        <w:rPr>
          <w:bCs/>
          <w:sz w:val="28"/>
          <w:szCs w:val="28"/>
        </w:rPr>
        <w:t>на кубок горнолыжного комплекса  «Северный склон»</w:t>
      </w:r>
      <w:r w:rsidR="00F64A2C">
        <w:rPr>
          <w:bCs/>
          <w:sz w:val="28"/>
          <w:szCs w:val="28"/>
        </w:rPr>
        <w:t>.</w:t>
      </w:r>
    </w:p>
    <w:p w:rsidR="00ED2C36" w:rsidRDefault="00ED4AE3" w:rsidP="00967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соревнованиях будут </w:t>
      </w:r>
      <w:r w:rsidR="00BB3B2D" w:rsidRPr="003D43E9">
        <w:rPr>
          <w:sz w:val="28"/>
          <w:szCs w:val="28"/>
        </w:rPr>
        <w:t xml:space="preserve"> выявлен</w:t>
      </w:r>
      <w:r w:rsidR="00ED2C36">
        <w:rPr>
          <w:sz w:val="28"/>
          <w:szCs w:val="28"/>
        </w:rPr>
        <w:t xml:space="preserve">ы победители </w:t>
      </w:r>
      <w:r w:rsidR="00AD762C" w:rsidRPr="003D43E9">
        <w:rPr>
          <w:sz w:val="28"/>
          <w:szCs w:val="28"/>
        </w:rPr>
        <w:t xml:space="preserve">в возрастных группах </w:t>
      </w:r>
      <w:r w:rsidR="00ED2C36">
        <w:rPr>
          <w:sz w:val="28"/>
          <w:szCs w:val="28"/>
        </w:rPr>
        <w:t xml:space="preserve">и </w:t>
      </w:r>
      <w:r w:rsidR="00BB3B2D" w:rsidRPr="003D43E9">
        <w:rPr>
          <w:sz w:val="28"/>
          <w:szCs w:val="28"/>
        </w:rPr>
        <w:t>проведено</w:t>
      </w:r>
      <w:r w:rsidR="00ED2C36">
        <w:rPr>
          <w:sz w:val="28"/>
          <w:szCs w:val="28"/>
        </w:rPr>
        <w:t xml:space="preserve"> их </w:t>
      </w:r>
      <w:r w:rsidR="00BB3B2D" w:rsidRPr="003D43E9">
        <w:rPr>
          <w:sz w:val="28"/>
          <w:szCs w:val="28"/>
        </w:rPr>
        <w:t xml:space="preserve">награждение </w:t>
      </w:r>
      <w:r w:rsidR="00BB3B2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="00BB3B2D">
        <w:rPr>
          <w:sz w:val="28"/>
          <w:szCs w:val="28"/>
        </w:rPr>
        <w:t>П</w:t>
      </w:r>
      <w:r w:rsidR="00BB3B2D" w:rsidRPr="003D43E9">
        <w:rPr>
          <w:sz w:val="28"/>
          <w:szCs w:val="28"/>
        </w:rPr>
        <w:t>оложени</w:t>
      </w:r>
      <w:r w:rsidR="00BB3B2D">
        <w:rPr>
          <w:sz w:val="28"/>
          <w:szCs w:val="28"/>
        </w:rPr>
        <w:t>ем</w:t>
      </w:r>
      <w:r w:rsidR="00BB3B2D" w:rsidRPr="003D43E9">
        <w:rPr>
          <w:sz w:val="28"/>
          <w:szCs w:val="28"/>
        </w:rPr>
        <w:t xml:space="preserve"> </w:t>
      </w:r>
      <w:r w:rsidR="00F36B09">
        <w:rPr>
          <w:sz w:val="28"/>
          <w:szCs w:val="28"/>
        </w:rPr>
        <w:t xml:space="preserve"> о </w:t>
      </w:r>
      <w:r w:rsidR="00BB3B2D">
        <w:rPr>
          <w:sz w:val="28"/>
          <w:szCs w:val="28"/>
        </w:rPr>
        <w:t>соревнованиях</w:t>
      </w:r>
      <w:r>
        <w:rPr>
          <w:sz w:val="28"/>
          <w:szCs w:val="28"/>
        </w:rPr>
        <w:t>»</w:t>
      </w:r>
      <w:r w:rsidR="00ED2C36">
        <w:rPr>
          <w:sz w:val="28"/>
          <w:szCs w:val="28"/>
        </w:rPr>
        <w:t>.</w:t>
      </w:r>
    </w:p>
    <w:p w:rsidR="00BB3B2D" w:rsidRPr="00B946FA" w:rsidRDefault="00ED2C36" w:rsidP="0011546A">
      <w:pPr>
        <w:ind w:firstLine="720"/>
        <w:jc w:val="both"/>
        <w:rPr>
          <w:b/>
          <w:sz w:val="28"/>
          <w:szCs w:val="28"/>
        </w:rPr>
      </w:pPr>
      <w:r w:rsidRPr="00B946FA">
        <w:rPr>
          <w:b/>
          <w:sz w:val="28"/>
          <w:szCs w:val="28"/>
        </w:rPr>
        <w:t>Н</w:t>
      </w:r>
      <w:r w:rsidR="00BB3B2D" w:rsidRPr="00B946FA">
        <w:rPr>
          <w:b/>
          <w:sz w:val="28"/>
          <w:szCs w:val="28"/>
        </w:rPr>
        <w:t>аграждение в следующих номинациях:</w:t>
      </w:r>
    </w:p>
    <w:p w:rsidR="00B946FA" w:rsidRPr="002336EA" w:rsidRDefault="00B946FA" w:rsidP="00D12A03">
      <w:pPr>
        <w:jc w:val="both"/>
        <w:rPr>
          <w:sz w:val="28"/>
          <w:szCs w:val="28"/>
        </w:rPr>
      </w:pPr>
      <w:r w:rsidRPr="00B946F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F5608" w:rsidRPr="003D43E9">
        <w:rPr>
          <w:sz w:val="28"/>
          <w:szCs w:val="28"/>
        </w:rPr>
        <w:t xml:space="preserve">Награждение </w:t>
      </w:r>
      <w:r w:rsidR="00BF5608">
        <w:rPr>
          <w:sz w:val="28"/>
          <w:szCs w:val="28"/>
        </w:rPr>
        <w:t xml:space="preserve">победителей среди  </w:t>
      </w:r>
      <w:r w:rsidR="00BF5608" w:rsidRPr="00276732">
        <w:rPr>
          <w:sz w:val="28"/>
          <w:szCs w:val="28"/>
        </w:rPr>
        <w:t>девочек</w:t>
      </w:r>
      <w:r w:rsidR="00BF5608">
        <w:rPr>
          <w:sz w:val="28"/>
          <w:szCs w:val="28"/>
        </w:rPr>
        <w:t xml:space="preserve"> </w:t>
      </w:r>
      <w:r w:rsidR="00BF5608" w:rsidRPr="00276732">
        <w:rPr>
          <w:sz w:val="28"/>
          <w:szCs w:val="28"/>
        </w:rPr>
        <w:t>и мальчиков</w:t>
      </w:r>
      <w:r w:rsidR="00BF5608">
        <w:rPr>
          <w:sz w:val="24"/>
          <w:szCs w:val="24"/>
        </w:rPr>
        <w:t xml:space="preserve"> </w:t>
      </w:r>
      <w:r w:rsidR="00BF5608" w:rsidRPr="00BF5608">
        <w:rPr>
          <w:sz w:val="28"/>
          <w:szCs w:val="28"/>
        </w:rPr>
        <w:t>в групп</w:t>
      </w:r>
      <w:r w:rsidR="008C5B96">
        <w:rPr>
          <w:sz w:val="28"/>
          <w:szCs w:val="28"/>
        </w:rPr>
        <w:t>ах</w:t>
      </w:r>
      <w:r w:rsidR="00C57B82">
        <w:rPr>
          <w:sz w:val="28"/>
          <w:szCs w:val="28"/>
        </w:rPr>
        <w:t xml:space="preserve"> 2013 </w:t>
      </w:r>
      <w:proofErr w:type="spellStart"/>
      <w:r w:rsidR="00C57B82">
        <w:rPr>
          <w:sz w:val="28"/>
          <w:szCs w:val="28"/>
        </w:rPr>
        <w:t>г.р</w:t>
      </w:r>
      <w:proofErr w:type="spellEnd"/>
      <w:r w:rsidR="00C57B82">
        <w:rPr>
          <w:sz w:val="28"/>
          <w:szCs w:val="28"/>
        </w:rPr>
        <w:t xml:space="preserve">, </w:t>
      </w:r>
      <w:r w:rsidR="00BB3B2D" w:rsidRPr="003D43E9">
        <w:rPr>
          <w:sz w:val="28"/>
          <w:szCs w:val="28"/>
        </w:rPr>
        <w:t xml:space="preserve"> </w:t>
      </w:r>
      <w:r w:rsidR="00D67E33">
        <w:rPr>
          <w:sz w:val="28"/>
          <w:szCs w:val="28"/>
        </w:rPr>
        <w:t>201</w:t>
      </w:r>
      <w:r w:rsidR="002336EA" w:rsidRPr="002336EA">
        <w:rPr>
          <w:sz w:val="28"/>
          <w:szCs w:val="28"/>
        </w:rPr>
        <w:t xml:space="preserve">1 </w:t>
      </w:r>
      <w:r w:rsidR="002336EA">
        <w:rPr>
          <w:sz w:val="28"/>
          <w:szCs w:val="28"/>
        </w:rPr>
        <w:t>–</w:t>
      </w:r>
      <w:r w:rsidR="002336EA" w:rsidRPr="002336EA">
        <w:rPr>
          <w:sz w:val="28"/>
          <w:szCs w:val="28"/>
        </w:rPr>
        <w:t xml:space="preserve"> </w:t>
      </w:r>
      <w:r w:rsidR="009813D6">
        <w:rPr>
          <w:sz w:val="28"/>
          <w:szCs w:val="28"/>
        </w:rPr>
        <w:t>20</w:t>
      </w:r>
      <w:r w:rsidR="002336EA" w:rsidRPr="002336EA">
        <w:rPr>
          <w:sz w:val="28"/>
          <w:szCs w:val="28"/>
        </w:rPr>
        <w:t xml:space="preserve">12 </w:t>
      </w:r>
      <w:r w:rsidR="0061025D" w:rsidRPr="0061025D">
        <w:rPr>
          <w:sz w:val="28"/>
          <w:szCs w:val="28"/>
        </w:rPr>
        <w:t xml:space="preserve">г.р. </w:t>
      </w:r>
      <w:r w:rsidR="00BF5608">
        <w:rPr>
          <w:sz w:val="28"/>
          <w:szCs w:val="28"/>
        </w:rPr>
        <w:t>(по результатам одной попытки</w:t>
      </w:r>
      <w:r w:rsidR="002336EA" w:rsidRPr="002336EA">
        <w:rPr>
          <w:sz w:val="28"/>
          <w:szCs w:val="28"/>
        </w:rPr>
        <w:t>).</w:t>
      </w:r>
    </w:p>
    <w:p w:rsidR="002336EA" w:rsidRPr="002336EA" w:rsidRDefault="00B946FA" w:rsidP="00D12A03">
      <w:pPr>
        <w:jc w:val="both"/>
        <w:rPr>
          <w:sz w:val="28"/>
          <w:szCs w:val="28"/>
        </w:rPr>
      </w:pPr>
      <w:r w:rsidRPr="00B946F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B3B2D" w:rsidRPr="002336EA">
        <w:rPr>
          <w:sz w:val="28"/>
          <w:szCs w:val="28"/>
        </w:rPr>
        <w:t xml:space="preserve">Награждение </w:t>
      </w:r>
      <w:r w:rsidR="00AE3C0A" w:rsidRPr="002336EA">
        <w:rPr>
          <w:sz w:val="28"/>
          <w:szCs w:val="28"/>
        </w:rPr>
        <w:t xml:space="preserve"> победителей </w:t>
      </w:r>
      <w:r w:rsidR="00276732" w:rsidRPr="002336EA">
        <w:rPr>
          <w:sz w:val="28"/>
          <w:szCs w:val="28"/>
        </w:rPr>
        <w:t>среди девочек</w:t>
      </w:r>
      <w:r w:rsidR="007A0426" w:rsidRPr="002336EA">
        <w:rPr>
          <w:sz w:val="28"/>
          <w:szCs w:val="28"/>
        </w:rPr>
        <w:t xml:space="preserve"> </w:t>
      </w:r>
      <w:r w:rsidR="00276732" w:rsidRPr="002336EA">
        <w:rPr>
          <w:sz w:val="28"/>
          <w:szCs w:val="28"/>
        </w:rPr>
        <w:t xml:space="preserve">и мальчиков </w:t>
      </w:r>
      <w:r w:rsidR="008C5B96" w:rsidRPr="002336EA">
        <w:rPr>
          <w:sz w:val="28"/>
          <w:szCs w:val="28"/>
        </w:rPr>
        <w:t>в группах</w:t>
      </w:r>
      <w:r w:rsidR="007B3B80">
        <w:rPr>
          <w:sz w:val="28"/>
          <w:szCs w:val="28"/>
        </w:rPr>
        <w:t xml:space="preserve"> </w:t>
      </w:r>
      <w:r w:rsidR="008C5B96" w:rsidRPr="002336EA">
        <w:rPr>
          <w:sz w:val="28"/>
          <w:szCs w:val="28"/>
        </w:rPr>
        <w:t xml:space="preserve"> </w:t>
      </w:r>
      <w:r w:rsidR="002336EA" w:rsidRPr="002336EA">
        <w:rPr>
          <w:sz w:val="28"/>
          <w:szCs w:val="28"/>
        </w:rPr>
        <w:t>2009-2010 г.р., 2007-2008 г.р., 2005-2006 г.р., 2003-2004 г.р. и 2001-2002</w:t>
      </w:r>
      <w:r w:rsidR="00D12A03" w:rsidRPr="00D12A03">
        <w:rPr>
          <w:sz w:val="28"/>
          <w:szCs w:val="28"/>
        </w:rPr>
        <w:t xml:space="preserve"> </w:t>
      </w:r>
      <w:r w:rsidR="002336EA" w:rsidRPr="002336EA">
        <w:rPr>
          <w:sz w:val="28"/>
          <w:szCs w:val="28"/>
        </w:rPr>
        <w:t xml:space="preserve">г.р. </w:t>
      </w:r>
      <w:r w:rsidR="00D12A03">
        <w:rPr>
          <w:sz w:val="28"/>
          <w:szCs w:val="28"/>
        </w:rPr>
        <w:t xml:space="preserve"> результатам двух попыток, </w:t>
      </w:r>
      <w:r w:rsidR="00D12A03" w:rsidRPr="00D12A03">
        <w:rPr>
          <w:sz w:val="28"/>
          <w:szCs w:val="28"/>
        </w:rPr>
        <w:t xml:space="preserve">по сумме двух времен. </w:t>
      </w:r>
      <w:r w:rsidR="002336EA" w:rsidRPr="002336EA">
        <w:rPr>
          <w:sz w:val="28"/>
          <w:szCs w:val="28"/>
        </w:rPr>
        <w:t>Подведение итогов производиться отдельно в каждой возрастной  группе</w:t>
      </w:r>
      <w:r w:rsidR="00C57B82">
        <w:rPr>
          <w:sz w:val="28"/>
          <w:szCs w:val="28"/>
        </w:rPr>
        <w:t>.</w:t>
      </w:r>
      <w:r w:rsidR="002336EA" w:rsidRPr="002336EA">
        <w:rPr>
          <w:sz w:val="28"/>
          <w:szCs w:val="28"/>
        </w:rPr>
        <w:t xml:space="preserve">  </w:t>
      </w:r>
    </w:p>
    <w:p w:rsidR="007B3B80" w:rsidRDefault="007B3B80" w:rsidP="00D12A03">
      <w:pPr>
        <w:jc w:val="both"/>
        <w:rPr>
          <w:b/>
          <w:sz w:val="28"/>
          <w:szCs w:val="28"/>
        </w:rPr>
      </w:pPr>
    </w:p>
    <w:p w:rsidR="00E71FB7" w:rsidRDefault="00B946FA" w:rsidP="00D12A03">
      <w:pPr>
        <w:jc w:val="both"/>
        <w:rPr>
          <w:sz w:val="28"/>
          <w:szCs w:val="28"/>
        </w:rPr>
      </w:pPr>
      <w:r w:rsidRPr="00B946FA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E16979">
        <w:rPr>
          <w:sz w:val="28"/>
          <w:szCs w:val="28"/>
        </w:rPr>
        <w:t xml:space="preserve"> </w:t>
      </w:r>
      <w:r w:rsidR="00BB3B2D" w:rsidRPr="003D43E9">
        <w:rPr>
          <w:sz w:val="28"/>
          <w:szCs w:val="28"/>
        </w:rPr>
        <w:t xml:space="preserve">Награждение </w:t>
      </w:r>
      <w:r w:rsidR="00967BB2" w:rsidRPr="003D43E9">
        <w:rPr>
          <w:sz w:val="28"/>
          <w:szCs w:val="28"/>
        </w:rPr>
        <w:t xml:space="preserve">в каждой возрастной </w:t>
      </w:r>
      <w:r w:rsidR="00967BB2">
        <w:rPr>
          <w:sz w:val="28"/>
          <w:szCs w:val="28"/>
        </w:rPr>
        <w:t xml:space="preserve"> </w:t>
      </w:r>
      <w:r w:rsidR="00967BB2" w:rsidRPr="003D43E9">
        <w:rPr>
          <w:sz w:val="28"/>
          <w:szCs w:val="28"/>
        </w:rPr>
        <w:t>группе</w:t>
      </w:r>
      <w:r w:rsidR="00967BB2" w:rsidRPr="003D43E9">
        <w:rPr>
          <w:b/>
          <w:bCs/>
          <w:sz w:val="28"/>
          <w:szCs w:val="28"/>
        </w:rPr>
        <w:t xml:space="preserve"> </w:t>
      </w:r>
      <w:r w:rsidR="00BB3B2D" w:rsidRPr="003D43E9">
        <w:rPr>
          <w:b/>
          <w:bCs/>
          <w:sz w:val="28"/>
          <w:szCs w:val="28"/>
        </w:rPr>
        <w:t>абсолютн</w:t>
      </w:r>
      <w:r w:rsidR="00967BB2">
        <w:rPr>
          <w:b/>
          <w:bCs/>
          <w:sz w:val="28"/>
          <w:szCs w:val="28"/>
        </w:rPr>
        <w:t>ого</w:t>
      </w:r>
      <w:r w:rsidR="00BB3B2D" w:rsidRPr="003D43E9">
        <w:rPr>
          <w:b/>
          <w:bCs/>
          <w:sz w:val="28"/>
          <w:szCs w:val="28"/>
        </w:rPr>
        <w:t xml:space="preserve"> чемпион</w:t>
      </w:r>
      <w:r w:rsidR="00967BB2">
        <w:rPr>
          <w:b/>
          <w:bCs/>
          <w:sz w:val="28"/>
          <w:szCs w:val="28"/>
        </w:rPr>
        <w:t>а</w:t>
      </w:r>
      <w:r w:rsidR="00BB3B2D" w:rsidRPr="003D43E9">
        <w:rPr>
          <w:sz w:val="28"/>
          <w:szCs w:val="28"/>
        </w:rPr>
        <w:t xml:space="preserve"> и его тренера по результатам всех </w:t>
      </w:r>
      <w:r w:rsidR="00D67E33">
        <w:rPr>
          <w:sz w:val="28"/>
          <w:szCs w:val="28"/>
        </w:rPr>
        <w:t>трех</w:t>
      </w:r>
      <w:r w:rsidR="00BB3B2D" w:rsidRPr="003D43E9">
        <w:rPr>
          <w:sz w:val="28"/>
          <w:szCs w:val="28"/>
        </w:rPr>
        <w:t xml:space="preserve"> </w:t>
      </w:r>
      <w:r w:rsidR="003D35D4">
        <w:rPr>
          <w:sz w:val="28"/>
          <w:szCs w:val="28"/>
        </w:rPr>
        <w:t>этапов</w:t>
      </w:r>
      <w:r w:rsidR="00BB3B2D" w:rsidRPr="003D43E9">
        <w:rPr>
          <w:sz w:val="28"/>
          <w:szCs w:val="28"/>
        </w:rPr>
        <w:t xml:space="preserve"> соревнований.</w:t>
      </w:r>
    </w:p>
    <w:p w:rsidR="00BB3B2D" w:rsidRDefault="00BB3B2D" w:rsidP="00B946FA">
      <w:pPr>
        <w:ind w:firstLine="720"/>
        <w:jc w:val="both"/>
        <w:rPr>
          <w:sz w:val="28"/>
          <w:szCs w:val="28"/>
        </w:rPr>
      </w:pPr>
      <w:r w:rsidRPr="00B946FA">
        <w:rPr>
          <w:sz w:val="28"/>
          <w:szCs w:val="28"/>
        </w:rPr>
        <w:t>Абсолютный чемпион</w:t>
      </w:r>
      <w:r w:rsidRPr="003D43E9">
        <w:rPr>
          <w:sz w:val="28"/>
          <w:szCs w:val="28"/>
        </w:rPr>
        <w:t xml:space="preserve"> определяется по наименьшей</w:t>
      </w:r>
      <w:r w:rsidR="0061025D">
        <w:rPr>
          <w:sz w:val="28"/>
          <w:szCs w:val="28"/>
        </w:rPr>
        <w:t xml:space="preserve"> </w:t>
      </w:r>
      <w:r w:rsidR="00D67E33">
        <w:rPr>
          <w:sz w:val="28"/>
          <w:szCs w:val="28"/>
        </w:rPr>
        <w:t xml:space="preserve">сумме </w:t>
      </w:r>
      <w:r w:rsidR="00ED2C36">
        <w:rPr>
          <w:sz w:val="28"/>
          <w:szCs w:val="28"/>
        </w:rPr>
        <w:t>результа</w:t>
      </w:r>
      <w:r w:rsidR="00032F75">
        <w:rPr>
          <w:sz w:val="28"/>
          <w:szCs w:val="28"/>
        </w:rPr>
        <w:t>тов</w:t>
      </w:r>
      <w:r w:rsidR="00ED2C36">
        <w:rPr>
          <w:sz w:val="28"/>
          <w:szCs w:val="28"/>
        </w:rPr>
        <w:t xml:space="preserve"> в </w:t>
      </w:r>
      <w:r w:rsidRPr="003D43E9">
        <w:rPr>
          <w:sz w:val="28"/>
          <w:szCs w:val="28"/>
        </w:rPr>
        <w:t>занятых мест</w:t>
      </w:r>
      <w:r w:rsidR="00ED2C36">
        <w:rPr>
          <w:sz w:val="28"/>
          <w:szCs w:val="28"/>
        </w:rPr>
        <w:t xml:space="preserve">ах </w:t>
      </w:r>
      <w:r w:rsidRPr="003D43E9">
        <w:rPr>
          <w:sz w:val="28"/>
          <w:szCs w:val="28"/>
        </w:rPr>
        <w:t xml:space="preserve"> в </w:t>
      </w:r>
      <w:r w:rsidR="00D67E33">
        <w:rPr>
          <w:sz w:val="28"/>
          <w:szCs w:val="28"/>
        </w:rPr>
        <w:t>трех</w:t>
      </w:r>
      <w:r w:rsidRPr="003D43E9">
        <w:rPr>
          <w:sz w:val="28"/>
          <w:szCs w:val="28"/>
        </w:rPr>
        <w:t xml:space="preserve"> </w:t>
      </w:r>
      <w:r w:rsidR="003D35D4">
        <w:rPr>
          <w:sz w:val="28"/>
          <w:szCs w:val="28"/>
        </w:rPr>
        <w:t>этапах</w:t>
      </w:r>
      <w:r w:rsidRPr="003D43E9">
        <w:rPr>
          <w:sz w:val="28"/>
          <w:szCs w:val="28"/>
        </w:rPr>
        <w:t>.</w:t>
      </w:r>
    </w:p>
    <w:p w:rsidR="00D67E33" w:rsidRPr="00D67E33" w:rsidRDefault="00D67E33" w:rsidP="00D67E33">
      <w:pPr>
        <w:ind w:firstLine="709"/>
        <w:jc w:val="both"/>
        <w:rPr>
          <w:sz w:val="28"/>
          <w:szCs w:val="28"/>
        </w:rPr>
      </w:pPr>
      <w:r w:rsidRPr="00D67E33">
        <w:rPr>
          <w:sz w:val="28"/>
          <w:szCs w:val="28"/>
        </w:rPr>
        <w:t>Напоминаем, ч</w:t>
      </w:r>
      <w:r w:rsidR="00AA22A2">
        <w:rPr>
          <w:sz w:val="28"/>
          <w:szCs w:val="28"/>
        </w:rPr>
        <w:t>то для возрастных групп 20</w:t>
      </w:r>
      <w:r w:rsidR="00AA22A2" w:rsidRPr="00AA22A2">
        <w:rPr>
          <w:sz w:val="28"/>
          <w:szCs w:val="28"/>
        </w:rPr>
        <w:t>1</w:t>
      </w:r>
      <w:r w:rsidR="00344D21" w:rsidRPr="00344D21">
        <w:rPr>
          <w:sz w:val="28"/>
          <w:szCs w:val="28"/>
        </w:rPr>
        <w:t>0</w:t>
      </w:r>
      <w:r w:rsidR="00AA22A2">
        <w:rPr>
          <w:sz w:val="28"/>
          <w:szCs w:val="28"/>
        </w:rPr>
        <w:t>-200</w:t>
      </w:r>
      <w:r w:rsidR="00344D21" w:rsidRPr="00344D21">
        <w:rPr>
          <w:sz w:val="28"/>
          <w:szCs w:val="28"/>
        </w:rPr>
        <w:t>1</w:t>
      </w:r>
      <w:r w:rsidRPr="00D67E33">
        <w:rPr>
          <w:sz w:val="28"/>
          <w:szCs w:val="28"/>
        </w:rPr>
        <w:t xml:space="preserve"> г.р. результаты, показанные спортсменами в соревнованиях по сухому слалому,  проводимых </w:t>
      </w:r>
      <w:r w:rsidR="005E5D44" w:rsidRPr="005E5D44">
        <w:rPr>
          <w:sz w:val="28"/>
          <w:szCs w:val="28"/>
        </w:rPr>
        <w:t>18</w:t>
      </w:r>
      <w:r w:rsidRPr="00D67E33">
        <w:rPr>
          <w:sz w:val="28"/>
          <w:szCs w:val="28"/>
        </w:rPr>
        <w:t xml:space="preserve"> сентября 201</w:t>
      </w:r>
      <w:r w:rsidR="005E5D44" w:rsidRPr="005E5D44">
        <w:rPr>
          <w:sz w:val="28"/>
          <w:szCs w:val="28"/>
        </w:rPr>
        <w:t>6</w:t>
      </w:r>
      <w:r w:rsidRPr="00D67E33">
        <w:rPr>
          <w:sz w:val="28"/>
          <w:szCs w:val="28"/>
        </w:rPr>
        <w:t xml:space="preserve"> г.,  приравниваются к </w:t>
      </w:r>
      <w:r w:rsidR="00AA22A2" w:rsidRPr="00AA22A2">
        <w:rPr>
          <w:sz w:val="28"/>
          <w:szCs w:val="28"/>
        </w:rPr>
        <w:t xml:space="preserve"> </w:t>
      </w:r>
      <w:r w:rsidRPr="00D67E33">
        <w:rPr>
          <w:sz w:val="28"/>
          <w:szCs w:val="28"/>
          <w:lang w:val="en-US"/>
        </w:rPr>
        <w:t>I</w:t>
      </w:r>
      <w:r w:rsidRPr="00D67E33">
        <w:rPr>
          <w:sz w:val="28"/>
          <w:szCs w:val="28"/>
        </w:rPr>
        <w:t xml:space="preserve"> туру  соревнований  </w:t>
      </w:r>
      <w:r w:rsidRPr="007B3B80">
        <w:rPr>
          <w:color w:val="auto"/>
          <w:sz w:val="28"/>
          <w:szCs w:val="28"/>
        </w:rPr>
        <w:t xml:space="preserve">и  </w:t>
      </w:r>
      <w:r w:rsidR="007B3B80" w:rsidRPr="007B3B80">
        <w:rPr>
          <w:color w:val="auto"/>
          <w:sz w:val="28"/>
          <w:szCs w:val="28"/>
        </w:rPr>
        <w:t>учитываются</w:t>
      </w:r>
      <w:r w:rsidRPr="00D67E33">
        <w:rPr>
          <w:sz w:val="28"/>
          <w:szCs w:val="28"/>
        </w:rPr>
        <w:t xml:space="preserve"> при определении абсолютного чемпиона  соревнований на кубок  «Северного склона» сезона 201</w:t>
      </w:r>
      <w:r w:rsidR="005E5D44" w:rsidRPr="005E5D44">
        <w:rPr>
          <w:sz w:val="28"/>
          <w:szCs w:val="28"/>
        </w:rPr>
        <w:t>6</w:t>
      </w:r>
      <w:r w:rsidRPr="00D67E33">
        <w:rPr>
          <w:sz w:val="28"/>
          <w:szCs w:val="28"/>
        </w:rPr>
        <w:t>-201</w:t>
      </w:r>
      <w:r w:rsidR="005E5D44" w:rsidRPr="005E5D44">
        <w:rPr>
          <w:sz w:val="28"/>
          <w:szCs w:val="28"/>
        </w:rPr>
        <w:t>7</w:t>
      </w:r>
      <w:r w:rsidR="007B3B80">
        <w:rPr>
          <w:sz w:val="28"/>
          <w:szCs w:val="28"/>
        </w:rPr>
        <w:t xml:space="preserve"> гг.</w:t>
      </w:r>
    </w:p>
    <w:p w:rsidR="00ED4AE3" w:rsidRDefault="00ED4AE3" w:rsidP="00E71FB7">
      <w:pPr>
        <w:ind w:left="770"/>
        <w:jc w:val="both"/>
        <w:rPr>
          <w:sz w:val="28"/>
          <w:szCs w:val="28"/>
        </w:rPr>
      </w:pPr>
    </w:p>
    <w:p w:rsidR="009813D6" w:rsidRPr="004450F9" w:rsidRDefault="00B946FA" w:rsidP="005848E3">
      <w:pPr>
        <w:jc w:val="both"/>
        <w:rPr>
          <w:b/>
        </w:rPr>
      </w:pPr>
      <w:r w:rsidRPr="00B946FA">
        <w:rPr>
          <w:b/>
          <w:sz w:val="28"/>
          <w:szCs w:val="28"/>
        </w:rPr>
        <w:t>4.</w:t>
      </w:r>
      <w:r w:rsidR="00C57B82">
        <w:rPr>
          <w:b/>
          <w:sz w:val="28"/>
          <w:szCs w:val="28"/>
        </w:rPr>
        <w:t xml:space="preserve"> </w:t>
      </w:r>
      <w:r w:rsidR="00ED2C36" w:rsidRPr="003D43E9">
        <w:rPr>
          <w:sz w:val="28"/>
          <w:szCs w:val="28"/>
        </w:rPr>
        <w:t xml:space="preserve">Выявление и </w:t>
      </w:r>
      <w:r w:rsidR="00ED2C36" w:rsidRPr="003D43E9">
        <w:rPr>
          <w:b/>
          <w:bCs/>
          <w:sz w:val="28"/>
          <w:szCs w:val="28"/>
        </w:rPr>
        <w:t xml:space="preserve">награждение трёх </w:t>
      </w:r>
      <w:r w:rsidR="00477B08">
        <w:rPr>
          <w:b/>
          <w:bCs/>
          <w:sz w:val="28"/>
          <w:szCs w:val="28"/>
        </w:rPr>
        <w:t>сильнейших</w:t>
      </w:r>
      <w:r w:rsidR="00ED2C36" w:rsidRPr="003D43E9">
        <w:rPr>
          <w:b/>
          <w:bCs/>
          <w:sz w:val="28"/>
          <w:szCs w:val="28"/>
        </w:rPr>
        <w:t xml:space="preserve"> школ</w:t>
      </w:r>
      <w:r w:rsidR="00ED2C36" w:rsidRPr="003D43E9">
        <w:rPr>
          <w:sz w:val="28"/>
          <w:szCs w:val="28"/>
        </w:rPr>
        <w:t xml:space="preserve"> по </w:t>
      </w:r>
      <w:r w:rsidR="00FC5A40">
        <w:rPr>
          <w:sz w:val="28"/>
          <w:szCs w:val="28"/>
        </w:rPr>
        <w:t xml:space="preserve">результатам </w:t>
      </w:r>
      <w:r w:rsidR="00967BB2">
        <w:rPr>
          <w:sz w:val="28"/>
          <w:szCs w:val="28"/>
        </w:rPr>
        <w:t>трех</w:t>
      </w:r>
      <w:r w:rsidR="00ED4AE3">
        <w:rPr>
          <w:sz w:val="28"/>
          <w:szCs w:val="28"/>
        </w:rPr>
        <w:t xml:space="preserve"> </w:t>
      </w:r>
      <w:r w:rsidR="003D35D4">
        <w:rPr>
          <w:sz w:val="28"/>
          <w:szCs w:val="28"/>
        </w:rPr>
        <w:t>этапов</w:t>
      </w:r>
      <w:r w:rsidR="00FC5A40">
        <w:rPr>
          <w:sz w:val="28"/>
          <w:szCs w:val="28"/>
        </w:rPr>
        <w:t xml:space="preserve"> </w:t>
      </w:r>
      <w:r w:rsidR="00ED4AE3">
        <w:rPr>
          <w:sz w:val="28"/>
          <w:szCs w:val="28"/>
        </w:rPr>
        <w:t xml:space="preserve">соревнований </w:t>
      </w:r>
      <w:r w:rsidR="009813D6" w:rsidRPr="009813D6">
        <w:rPr>
          <w:bCs/>
          <w:sz w:val="28"/>
          <w:szCs w:val="28"/>
        </w:rPr>
        <w:t>на кубок горнолыжного комплекса  «Северный склон»</w:t>
      </w:r>
      <w:r w:rsidR="00ED4AE3">
        <w:rPr>
          <w:bCs/>
          <w:sz w:val="28"/>
          <w:szCs w:val="28"/>
        </w:rPr>
        <w:t>.</w:t>
      </w:r>
    </w:p>
    <w:p w:rsidR="00E71FB7" w:rsidRDefault="00E71FB7" w:rsidP="00E71FB7">
      <w:pPr>
        <w:ind w:left="720"/>
        <w:jc w:val="both"/>
        <w:rPr>
          <w:sz w:val="28"/>
          <w:szCs w:val="28"/>
        </w:rPr>
      </w:pPr>
    </w:p>
    <w:p w:rsidR="00BB3B2D" w:rsidRPr="003D43E9" w:rsidRDefault="00BB3B2D" w:rsidP="000C6017">
      <w:pPr>
        <w:jc w:val="both"/>
        <w:rPr>
          <w:sz w:val="28"/>
          <w:szCs w:val="28"/>
        </w:rPr>
      </w:pPr>
      <w:r w:rsidRPr="003D43E9">
        <w:rPr>
          <w:sz w:val="28"/>
          <w:szCs w:val="28"/>
        </w:rPr>
        <w:t xml:space="preserve">Выявление и подсчёт результативности школы определяется по трём лучшим спортсменам школы в каждой возрастной группе </w:t>
      </w:r>
      <w:r w:rsidR="002157EE">
        <w:rPr>
          <w:sz w:val="28"/>
          <w:szCs w:val="28"/>
        </w:rPr>
        <w:t>по</w:t>
      </w:r>
      <w:r w:rsidRPr="003D43E9">
        <w:rPr>
          <w:sz w:val="28"/>
          <w:szCs w:val="28"/>
        </w:rPr>
        <w:t xml:space="preserve"> 18 мест</w:t>
      </w:r>
      <w:r w:rsidR="002157EE">
        <w:rPr>
          <w:sz w:val="28"/>
          <w:szCs w:val="28"/>
        </w:rPr>
        <w:t>о</w:t>
      </w:r>
      <w:r w:rsidRPr="003D43E9">
        <w:rPr>
          <w:sz w:val="28"/>
          <w:szCs w:val="28"/>
        </w:rPr>
        <w:t xml:space="preserve"> </w:t>
      </w:r>
      <w:r w:rsidR="002157EE">
        <w:rPr>
          <w:sz w:val="28"/>
          <w:szCs w:val="28"/>
        </w:rPr>
        <w:t>включительно</w:t>
      </w:r>
      <w:r w:rsidRPr="003D43E9">
        <w:rPr>
          <w:sz w:val="28"/>
          <w:szCs w:val="28"/>
        </w:rPr>
        <w:t>.</w:t>
      </w:r>
    </w:p>
    <w:p w:rsidR="00BB3B2D" w:rsidRPr="003D43E9" w:rsidRDefault="00BB3B2D" w:rsidP="000C6017">
      <w:pPr>
        <w:jc w:val="both"/>
        <w:rPr>
          <w:sz w:val="28"/>
          <w:szCs w:val="28"/>
        </w:rPr>
      </w:pPr>
      <w:r w:rsidRPr="003D43E9">
        <w:rPr>
          <w:sz w:val="28"/>
          <w:szCs w:val="28"/>
        </w:rPr>
        <w:t xml:space="preserve">1 место – 30 очков, 2 </w:t>
      </w:r>
      <w:r w:rsidR="003D43E9" w:rsidRPr="003D43E9">
        <w:rPr>
          <w:sz w:val="28"/>
          <w:szCs w:val="28"/>
        </w:rPr>
        <w:t>–</w:t>
      </w:r>
      <w:r w:rsidRPr="003D43E9">
        <w:rPr>
          <w:sz w:val="28"/>
          <w:szCs w:val="28"/>
        </w:rPr>
        <w:t xml:space="preserve"> 25</w:t>
      </w:r>
      <w:r w:rsidR="003D43E9" w:rsidRPr="003D43E9">
        <w:rPr>
          <w:sz w:val="28"/>
          <w:szCs w:val="28"/>
        </w:rPr>
        <w:t xml:space="preserve"> </w:t>
      </w:r>
      <w:r w:rsidRPr="003D43E9">
        <w:rPr>
          <w:sz w:val="28"/>
          <w:szCs w:val="28"/>
        </w:rPr>
        <w:t xml:space="preserve">очков, 3 - 20 очков, 4 – 15 очков, 5 </w:t>
      </w:r>
      <w:r w:rsidR="003D43E9" w:rsidRPr="003D43E9">
        <w:rPr>
          <w:sz w:val="28"/>
          <w:szCs w:val="28"/>
        </w:rPr>
        <w:t>–</w:t>
      </w:r>
      <w:r w:rsidRPr="003D43E9">
        <w:rPr>
          <w:sz w:val="28"/>
          <w:szCs w:val="28"/>
        </w:rPr>
        <w:t xml:space="preserve"> 14</w:t>
      </w:r>
      <w:r w:rsidR="003D43E9" w:rsidRPr="003D43E9">
        <w:rPr>
          <w:sz w:val="28"/>
          <w:szCs w:val="28"/>
        </w:rPr>
        <w:t xml:space="preserve"> </w:t>
      </w:r>
      <w:r w:rsidRPr="003D43E9">
        <w:rPr>
          <w:sz w:val="28"/>
          <w:szCs w:val="28"/>
        </w:rPr>
        <w:t>очков, 6 - 13 очков, 7 – 12 очков, 8- 11 очков, 9 - 10 очков, 10 – 9 очков, 11 – 8 очков, 12 – 7 очков, 13 – 6 очков, 14 – 5 очков, 15 – 4 очка, 16 – 3 очка, 17 – 2 очка, 18 - 1 очко.</w:t>
      </w:r>
    </w:p>
    <w:p w:rsidR="00BB3B2D" w:rsidRPr="003D43E9" w:rsidRDefault="00BB3B2D" w:rsidP="000C6017">
      <w:pPr>
        <w:jc w:val="both"/>
        <w:rPr>
          <w:sz w:val="28"/>
          <w:szCs w:val="28"/>
        </w:rPr>
      </w:pPr>
      <w:r w:rsidRPr="003D43E9">
        <w:rPr>
          <w:sz w:val="28"/>
          <w:szCs w:val="28"/>
        </w:rPr>
        <w:t xml:space="preserve">Команды будут отмечены и награждены кубками, дипломами и ценными подарками. </w:t>
      </w:r>
    </w:p>
    <w:p w:rsidR="00185AFB" w:rsidRDefault="00185AFB" w:rsidP="005E4F6A">
      <w:pPr>
        <w:rPr>
          <w:sz w:val="24"/>
          <w:szCs w:val="24"/>
        </w:rPr>
      </w:pPr>
    </w:p>
    <w:p w:rsidR="005E4F6A" w:rsidRPr="00185AFB" w:rsidRDefault="005E4F6A" w:rsidP="005E4F6A">
      <w:pPr>
        <w:rPr>
          <w:sz w:val="28"/>
          <w:szCs w:val="28"/>
        </w:rPr>
      </w:pPr>
      <w:r w:rsidRPr="00185AFB">
        <w:rPr>
          <w:sz w:val="28"/>
          <w:szCs w:val="28"/>
        </w:rPr>
        <w:t xml:space="preserve">Руководитель соревнований                                      </w:t>
      </w:r>
      <w:r w:rsidR="000C6017">
        <w:rPr>
          <w:sz w:val="28"/>
          <w:szCs w:val="28"/>
        </w:rPr>
        <w:t xml:space="preserve">   </w:t>
      </w:r>
      <w:r w:rsidRPr="00185AFB">
        <w:rPr>
          <w:sz w:val="28"/>
          <w:szCs w:val="28"/>
        </w:rPr>
        <w:t xml:space="preserve"> Н.В. Захарова.</w:t>
      </w:r>
    </w:p>
    <w:p w:rsidR="005E4F6A" w:rsidRPr="00185AFB" w:rsidRDefault="005E5D44" w:rsidP="005E4F6A">
      <w:pPr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="005E4F6A" w:rsidRPr="00185AFB">
        <w:rPr>
          <w:sz w:val="28"/>
          <w:szCs w:val="28"/>
        </w:rPr>
        <w:t xml:space="preserve">  марта  201</w:t>
      </w:r>
      <w:r>
        <w:rPr>
          <w:sz w:val="28"/>
          <w:szCs w:val="28"/>
          <w:lang w:val="en-US"/>
        </w:rPr>
        <w:t>7</w:t>
      </w:r>
      <w:r w:rsidR="005E4F6A" w:rsidRPr="00185AFB">
        <w:rPr>
          <w:sz w:val="28"/>
          <w:szCs w:val="28"/>
        </w:rPr>
        <w:t xml:space="preserve"> года.</w:t>
      </w:r>
    </w:p>
    <w:sectPr w:rsidR="005E4F6A" w:rsidRPr="00185AFB" w:rsidSect="00B946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33156D66"/>
    <w:multiLevelType w:val="hybridMultilevel"/>
    <w:tmpl w:val="4044F83E"/>
    <w:lvl w:ilvl="0" w:tplc="1B8289B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 w:val="0"/>
      </w:rPr>
    </w:lvl>
    <w:lvl w:ilvl="1" w:tplc="193A0B1C">
      <w:start w:val="2"/>
      <w:numFmt w:val="decimal"/>
      <w:lvlText w:val="%2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6189C"/>
    <w:multiLevelType w:val="hybridMultilevel"/>
    <w:tmpl w:val="7FA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F1C69"/>
    <w:multiLevelType w:val="hybridMultilevel"/>
    <w:tmpl w:val="5DB8EA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7607E4"/>
    <w:multiLevelType w:val="hybridMultilevel"/>
    <w:tmpl w:val="EC086F4A"/>
    <w:lvl w:ilvl="0" w:tplc="1B8289B4">
      <w:start w:val="1"/>
      <w:numFmt w:val="decimal"/>
      <w:lvlText w:val="%1."/>
      <w:lvlJc w:val="left"/>
      <w:pPr>
        <w:tabs>
          <w:tab w:val="num" w:pos="1695"/>
        </w:tabs>
        <w:ind w:left="169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2F75"/>
    <w:rsid w:val="000C6017"/>
    <w:rsid w:val="000D084C"/>
    <w:rsid w:val="001109AA"/>
    <w:rsid w:val="00113072"/>
    <w:rsid w:val="0011546A"/>
    <w:rsid w:val="00170AB7"/>
    <w:rsid w:val="00185AFB"/>
    <w:rsid w:val="0018634F"/>
    <w:rsid w:val="002157EE"/>
    <w:rsid w:val="002254A4"/>
    <w:rsid w:val="00231B67"/>
    <w:rsid w:val="002336EA"/>
    <w:rsid w:val="00263143"/>
    <w:rsid w:val="00276732"/>
    <w:rsid w:val="002849AC"/>
    <w:rsid w:val="002A535C"/>
    <w:rsid w:val="00344797"/>
    <w:rsid w:val="00344D21"/>
    <w:rsid w:val="00364DCC"/>
    <w:rsid w:val="003C74FA"/>
    <w:rsid w:val="003D35D4"/>
    <w:rsid w:val="003D43E9"/>
    <w:rsid w:val="003E4DCC"/>
    <w:rsid w:val="003F1CE9"/>
    <w:rsid w:val="003F1E50"/>
    <w:rsid w:val="0044751D"/>
    <w:rsid w:val="00477B08"/>
    <w:rsid w:val="00542849"/>
    <w:rsid w:val="005848E3"/>
    <w:rsid w:val="005A67C5"/>
    <w:rsid w:val="005B364F"/>
    <w:rsid w:val="005D2D01"/>
    <w:rsid w:val="005E4F6A"/>
    <w:rsid w:val="005E5D44"/>
    <w:rsid w:val="0061025D"/>
    <w:rsid w:val="0061351D"/>
    <w:rsid w:val="00626D2D"/>
    <w:rsid w:val="006C4D51"/>
    <w:rsid w:val="007A0426"/>
    <w:rsid w:val="007B3B80"/>
    <w:rsid w:val="007E3787"/>
    <w:rsid w:val="007F2B39"/>
    <w:rsid w:val="00884574"/>
    <w:rsid w:val="008C5B96"/>
    <w:rsid w:val="008D5006"/>
    <w:rsid w:val="00937A73"/>
    <w:rsid w:val="00961A95"/>
    <w:rsid w:val="00967497"/>
    <w:rsid w:val="00967BB2"/>
    <w:rsid w:val="009813D6"/>
    <w:rsid w:val="009C77A1"/>
    <w:rsid w:val="009D7615"/>
    <w:rsid w:val="00A12330"/>
    <w:rsid w:val="00AA22A2"/>
    <w:rsid w:val="00AD3935"/>
    <w:rsid w:val="00AD652E"/>
    <w:rsid w:val="00AD762C"/>
    <w:rsid w:val="00AE3C0A"/>
    <w:rsid w:val="00B00CE8"/>
    <w:rsid w:val="00B74453"/>
    <w:rsid w:val="00B946FA"/>
    <w:rsid w:val="00BB3B2D"/>
    <w:rsid w:val="00BC57B3"/>
    <w:rsid w:val="00BF5608"/>
    <w:rsid w:val="00C03CAF"/>
    <w:rsid w:val="00C57B82"/>
    <w:rsid w:val="00C913FA"/>
    <w:rsid w:val="00D06C91"/>
    <w:rsid w:val="00D12A03"/>
    <w:rsid w:val="00D67E33"/>
    <w:rsid w:val="00E16979"/>
    <w:rsid w:val="00E173C8"/>
    <w:rsid w:val="00E71FB7"/>
    <w:rsid w:val="00ED2C36"/>
    <w:rsid w:val="00ED4AE3"/>
    <w:rsid w:val="00EE7A6F"/>
    <w:rsid w:val="00F36B09"/>
    <w:rsid w:val="00F64A2C"/>
    <w:rsid w:val="00F76A49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Elegant"/>
    <w:basedOn w:val="a1"/>
    <w:rsid w:val="005A67C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Elegant"/>
    <w:basedOn w:val="a1"/>
    <w:rsid w:val="005A67C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</vt:lpstr>
    </vt:vector>
  </TitlesOfParts>
  <Company>Горнолыжная школа Натальи Захаровой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</dc:title>
  <dc:creator>HP 550</dc:creator>
  <cp:lastModifiedBy>Наталья Захарова</cp:lastModifiedBy>
  <cp:revision>2</cp:revision>
  <cp:lastPrinted>1601-01-01T00:00:00Z</cp:lastPrinted>
  <dcterms:created xsi:type="dcterms:W3CDTF">2017-03-06T18:40:00Z</dcterms:created>
  <dcterms:modified xsi:type="dcterms:W3CDTF">2017-03-06T18:40:00Z</dcterms:modified>
</cp:coreProperties>
</file>